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5C5C" w14:textId="77777777" w:rsidR="00AE5771" w:rsidRDefault="00AE5771" w:rsidP="00D720CF">
      <w:r>
        <w:separator/>
      </w:r>
    </w:p>
  </w:endnote>
  <w:endnote w:type="continuationSeparator" w:id="0">
    <w:p w14:paraId="6ABB1C16" w14:textId="77777777" w:rsidR="00AE5771" w:rsidRDefault="00AE5771" w:rsidP="00D720CF">
      <w:r>
        <w:continuationSeparator/>
      </w:r>
    </w:p>
  </w:endnote>
  <w:endnote w:type="continuationNotice" w:id="1">
    <w:p w14:paraId="2FF3E6CD" w14:textId="77777777" w:rsidR="00AE5771" w:rsidRDefault="00AE5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A000" w14:textId="77777777" w:rsidR="00AE5771" w:rsidRDefault="00AE5771" w:rsidP="00D720CF">
      <w:r>
        <w:separator/>
      </w:r>
    </w:p>
  </w:footnote>
  <w:footnote w:type="continuationSeparator" w:id="0">
    <w:p w14:paraId="4B7DECAC" w14:textId="77777777" w:rsidR="00AE5771" w:rsidRDefault="00AE5771" w:rsidP="00D720CF">
      <w:r>
        <w:continuationSeparator/>
      </w:r>
    </w:p>
  </w:footnote>
  <w:footnote w:type="continuationNotice" w:id="1">
    <w:p w14:paraId="04B6B0EF" w14:textId="77777777" w:rsidR="00AE5771" w:rsidRDefault="00AE5771"/>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7D4"/>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771"/>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D674A638D505244AD19B68EF74F886F" ma:contentTypeVersion="1" ma:contentTypeDescription="Create a new document." ma:contentTypeScope="" ma:versionID="e3ea2f8518a92e57719b9bc87aaf217e">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077972-2B02-7644-97D5-AE7E9FCFCC98}"/>
</file>

<file path=customXml/itemProps2.xml><?xml version="1.0" encoding="utf-8"?>
<ds:datastoreItem xmlns:ds="http://schemas.openxmlformats.org/officeDocument/2006/customXml" ds:itemID="{E601686D-7688-4DC7-850D-64DC36E6132F}"/>
</file>

<file path=customXml/itemProps3.xml><?xml version="1.0" encoding="utf-8"?>
<ds:datastoreItem xmlns:ds="http://schemas.openxmlformats.org/officeDocument/2006/customXml" ds:itemID="{7FF70F47-0EEA-4F89-AE92-07E0C79D1C6F}"/>
</file>

<file path=customXml/itemProps4.xml><?xml version="1.0" encoding="utf-8"?>
<ds:datastoreItem xmlns:ds="http://schemas.openxmlformats.org/officeDocument/2006/customXml" ds:itemID="{5F17A155-B3BD-4974-8CB4-10CE27635BB2}"/>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2018-01-22T23:32:00Z</dcterms:created>
  <dcterms:modified xsi:type="dcterms:W3CDTF">2018-01-22T23:32:00Z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0x0101001D674A638D505244AD19B68EF74F886F</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display_urn">
    <vt:lpwstr>Komila Muku</vt:lpwstr>
  </property>
</Properties>
</file>